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59FA8943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 xml:space="preserve">ენდერი </w:t>
      </w:r>
      <w:r w:rsidR="002A2BE8">
        <w:rPr>
          <w:rFonts w:ascii="Sylfaen" w:hAnsi="Sylfaen" w:cs="Sylfaen"/>
          <w:b/>
          <w:lang w:val="ka-GE"/>
        </w:rPr>
        <w:t>ჭანჭიკებიანი ქუროების</w:t>
      </w:r>
      <w:bookmarkStart w:id="0" w:name="_GoBack"/>
      <w:bookmarkEnd w:id="0"/>
      <w:r w:rsidR="0091500C">
        <w:rPr>
          <w:rFonts w:ascii="Sylfaen" w:hAnsi="Sylfaen" w:cs="Sylfaen"/>
          <w:b/>
          <w:lang w:val="ka-GE"/>
        </w:rPr>
        <w:t xml:space="preserve">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8882CAA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 xml:space="preserve">ენდერი </w:t>
      </w:r>
      <w:r w:rsidR="00FA69CC">
        <w:rPr>
          <w:rFonts w:ascii="Sylfaen" w:hAnsi="Sylfaen" w:cs="Sylfaen"/>
          <w:b/>
          <w:lang w:val="ka-GE"/>
        </w:rPr>
        <w:t>ჭანჭიკებიანი ქუროების</w:t>
      </w:r>
      <w:r>
        <w:rPr>
          <w:rFonts w:ascii="Sylfaen" w:hAnsi="Sylfaen" w:cs="Sylfaen"/>
          <w:b/>
          <w:lang w:val="ka-GE"/>
        </w:rPr>
        <w:t xml:space="preserve">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0BDDA3E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 xml:space="preserve">ენდერს </w:t>
      </w:r>
      <w:r w:rsidR="00FA69CC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4D339A5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0F560E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0F560E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D617EE5" w14:textId="5346D6CD" w:rsidR="00857FCD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DC37FE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88A994E" w14:textId="77777777" w:rsidR="009147E6" w:rsidRPr="00857FCD" w:rsidRDefault="009147E6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34FF648E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53CAB">
        <w:rPr>
          <w:rFonts w:ascii="Sylfaen" w:hAnsi="Sylfaen" w:cstheme="minorHAnsi"/>
          <w:b/>
          <w:sz w:val="20"/>
          <w:szCs w:val="20"/>
          <w:lang w:val="ka-GE"/>
        </w:rPr>
        <w:t>5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753CAB">
        <w:rPr>
          <w:rFonts w:ascii="Sylfaen" w:hAnsi="Sylfaen" w:cstheme="minorHAnsi"/>
          <w:b/>
          <w:sz w:val="20"/>
          <w:szCs w:val="20"/>
          <w:lang w:val="ka-GE"/>
        </w:rPr>
        <w:t>ოქტომბერი</w:t>
      </w:r>
      <w:r w:rsidR="0082275D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4F94D" w14:textId="77777777" w:rsidR="00CF21EF" w:rsidRDefault="00CF21EF" w:rsidP="007902EA">
      <w:pPr>
        <w:spacing w:after="0" w:line="240" w:lineRule="auto"/>
      </w:pPr>
      <w:r>
        <w:separator/>
      </w:r>
    </w:p>
  </w:endnote>
  <w:endnote w:type="continuationSeparator" w:id="0">
    <w:p w14:paraId="636A9013" w14:textId="77777777" w:rsidR="00CF21EF" w:rsidRDefault="00CF21E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DA6FE8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A1AA" w14:textId="77777777" w:rsidR="00CF21EF" w:rsidRDefault="00CF21EF" w:rsidP="007902EA">
      <w:pPr>
        <w:spacing w:after="0" w:line="240" w:lineRule="auto"/>
      </w:pPr>
      <w:r>
        <w:separator/>
      </w:r>
    </w:p>
  </w:footnote>
  <w:footnote w:type="continuationSeparator" w:id="0">
    <w:p w14:paraId="314FF4F6" w14:textId="77777777" w:rsidR="00CF21EF" w:rsidRDefault="00CF21E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560E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45BA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A2BE8"/>
    <w:rsid w:val="002B6F69"/>
    <w:rsid w:val="002C066E"/>
    <w:rsid w:val="002C21C7"/>
    <w:rsid w:val="002D06EE"/>
    <w:rsid w:val="002D1E74"/>
    <w:rsid w:val="002D3E58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06C42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53CAB"/>
    <w:rsid w:val="007625AA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275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47E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7878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355B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0233"/>
    <w:rsid w:val="00CD1A04"/>
    <w:rsid w:val="00CD3EA4"/>
    <w:rsid w:val="00CD66FC"/>
    <w:rsid w:val="00CE1D05"/>
    <w:rsid w:val="00CE1D66"/>
    <w:rsid w:val="00CE34CB"/>
    <w:rsid w:val="00CF1EF9"/>
    <w:rsid w:val="00CF21EF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37FE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A69CC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D6D0-9AEB-4207-9218-51F4733A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124</cp:revision>
  <cp:lastPrinted>2015-07-27T06:36:00Z</cp:lastPrinted>
  <dcterms:created xsi:type="dcterms:W3CDTF">2019-11-20T10:27:00Z</dcterms:created>
  <dcterms:modified xsi:type="dcterms:W3CDTF">2022-09-30T07:37:00Z</dcterms:modified>
</cp:coreProperties>
</file>